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C" w:rsidRDefault="007C38FC" w:rsidP="007C38FC">
      <w:pPr>
        <w:jc w:val="center"/>
        <w:rPr>
          <w:b/>
          <w:szCs w:val="26"/>
        </w:rPr>
      </w:pPr>
    </w:p>
    <w:p w:rsidR="007C38FC" w:rsidRDefault="007C38FC" w:rsidP="007C38FC">
      <w:pPr>
        <w:tabs>
          <w:tab w:val="left" w:pos="3045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(</w:t>
      </w:r>
      <w:r w:rsidR="00057932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)        (</w:t>
      </w:r>
      <w:r w:rsidR="00E13418">
        <w:rPr>
          <w:b/>
          <w:sz w:val="44"/>
          <w:szCs w:val="44"/>
        </w:rPr>
        <w:t>0</w:t>
      </w:r>
      <w:bookmarkStart w:id="0" w:name="_GoBack"/>
      <w:bookmarkEnd w:id="0"/>
      <w:r w:rsidR="0048754B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)</w:t>
      </w:r>
    </w:p>
    <w:p w:rsidR="007C38FC" w:rsidRDefault="007C38FC" w:rsidP="007C38FC">
      <w:pPr>
        <w:tabs>
          <w:tab w:val="left" w:pos="4185"/>
        </w:tabs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(месяц)      (номер)</w:t>
      </w:r>
    </w:p>
    <w:p w:rsidR="007C38FC" w:rsidRDefault="007C38FC" w:rsidP="007C38FC">
      <w:pPr>
        <w:tabs>
          <w:tab w:val="left" w:pos="4185"/>
        </w:tabs>
        <w:jc w:val="center"/>
        <w:rPr>
          <w:sz w:val="36"/>
          <w:szCs w:val="36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ВЕСТНИК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МУНИЦИПАЛЬНЫХ ПРАВОВЫХ АКТОВ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Евстратовского сельского поселения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057932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04.10</w:t>
      </w:r>
      <w:r w:rsidR="009E7E2C">
        <w:rPr>
          <w:b/>
          <w:sz w:val="40"/>
          <w:szCs w:val="40"/>
        </w:rPr>
        <w:t>.2021</w:t>
      </w:r>
      <w:r w:rsidR="007C38FC">
        <w:rPr>
          <w:b/>
          <w:sz w:val="40"/>
          <w:szCs w:val="40"/>
        </w:rPr>
        <w:t>г.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народных депутатов Евстратовского сельского поселения 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11116C" w:rsidRDefault="0011116C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3009"/>
        <w:gridCol w:w="3905"/>
        <w:gridCol w:w="2470"/>
      </w:tblGrid>
      <w:tr w:rsidR="0067454C" w:rsidTr="0067454C">
        <w:trPr>
          <w:trHeight w:val="31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Pr="00252B63" w:rsidRDefault="0067454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454C" w:rsidRPr="00252B63" w:rsidRDefault="0067454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>Сведения</w:t>
            </w:r>
          </w:p>
        </w:tc>
      </w:tr>
      <w:tr w:rsidR="0067454C" w:rsidTr="0067454C">
        <w:trPr>
          <w:trHeight w:val="130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 w:rsidRPr="00252B63">
              <w:rPr>
                <w:b/>
                <w:color w:val="000000"/>
                <w:sz w:val="28"/>
                <w:szCs w:val="28"/>
              </w:rPr>
              <w:t>о численности муни</w:t>
            </w:r>
            <w:r w:rsidR="004F73CE" w:rsidRPr="00252B63">
              <w:rPr>
                <w:b/>
                <w:color w:val="000000"/>
                <w:sz w:val="28"/>
                <w:szCs w:val="28"/>
              </w:rPr>
              <w:t>ципальных служащих администрации</w:t>
            </w:r>
            <w:r w:rsidRPr="00252B63">
              <w:rPr>
                <w:b/>
                <w:color w:val="000000"/>
                <w:sz w:val="28"/>
                <w:szCs w:val="28"/>
              </w:rPr>
              <w:t xml:space="preserve"> Евстратовского сельского поселения с указанием фактичес</w:t>
            </w:r>
            <w:r w:rsidR="0048754B" w:rsidRPr="00252B63">
              <w:rPr>
                <w:b/>
                <w:color w:val="000000"/>
                <w:sz w:val="28"/>
                <w:szCs w:val="28"/>
              </w:rPr>
              <w:t xml:space="preserve">ких затрат на их </w:t>
            </w:r>
            <w:r w:rsidR="00057932">
              <w:rPr>
                <w:b/>
                <w:color w:val="000000"/>
                <w:sz w:val="28"/>
                <w:szCs w:val="28"/>
              </w:rPr>
              <w:t>содержание за 3</w:t>
            </w:r>
            <w:r w:rsidR="009E7E2C" w:rsidRPr="00252B63">
              <w:rPr>
                <w:b/>
                <w:color w:val="000000"/>
                <w:sz w:val="28"/>
                <w:szCs w:val="28"/>
              </w:rPr>
              <w:t xml:space="preserve"> квартал 2021</w:t>
            </w:r>
            <w:r w:rsidRPr="00252B63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7454C" w:rsidTr="0067454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b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73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 xml:space="preserve">Затраты на содержание </w:t>
            </w: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шт.ед.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руб.</w:t>
            </w: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3</w:t>
            </w: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Pr="00252B63" w:rsidRDefault="0067454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52B6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05793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737376,12</w:t>
            </w:r>
          </w:p>
        </w:tc>
      </w:tr>
      <w:tr w:rsidR="004F73CE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F73CE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4F73CE" w:rsidRDefault="004F73C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Ответственный за выпуск: глава Евстратовского сельского поселения Россошанского муниципального района Воронежской области Лобова Галина Дмитриевна.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редакции: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издателя: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типографии: 396630 Воронежская область, Россошанский район, с.Евстратовка, ул. Пролетарская, д. 2, тел. 72-5-25.</w:t>
      </w:r>
    </w:p>
    <w:p w:rsidR="003C55F2" w:rsidRPr="009C4A8F" w:rsidRDefault="00057932" w:rsidP="00353E15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Подписано к печати: 10 октября</w:t>
      </w:r>
      <w:r w:rsidR="004F73CE">
        <w:rPr>
          <w:b/>
          <w:sz w:val="28"/>
          <w:szCs w:val="32"/>
        </w:rPr>
        <w:t xml:space="preserve"> </w:t>
      </w:r>
      <w:r w:rsidR="00B17747">
        <w:rPr>
          <w:b/>
          <w:sz w:val="28"/>
          <w:szCs w:val="32"/>
        </w:rPr>
        <w:t xml:space="preserve"> 2021</w:t>
      </w:r>
      <w:r w:rsidR="003C55F2" w:rsidRPr="009C4A8F">
        <w:rPr>
          <w:b/>
          <w:sz w:val="28"/>
          <w:szCs w:val="32"/>
        </w:rPr>
        <w:t xml:space="preserve"> года, </w:t>
      </w:r>
      <w:r w:rsidR="00353E15" w:rsidRPr="009C4A8F">
        <w:rPr>
          <w:b/>
          <w:sz w:val="28"/>
          <w:szCs w:val="32"/>
        </w:rPr>
        <w:t>16</w:t>
      </w:r>
      <w:r w:rsidR="003C55F2" w:rsidRPr="009C4A8F">
        <w:rPr>
          <w:b/>
          <w:sz w:val="28"/>
          <w:szCs w:val="32"/>
        </w:rPr>
        <w:t xml:space="preserve"> часов</w:t>
      </w:r>
    </w:p>
    <w:p w:rsidR="003C55F2" w:rsidRPr="003C55F2" w:rsidRDefault="003C55F2" w:rsidP="0094475E">
      <w:pPr>
        <w:jc w:val="both"/>
        <w:rPr>
          <w:b/>
          <w:sz w:val="22"/>
          <w:szCs w:val="22"/>
        </w:rPr>
      </w:pPr>
      <w:r w:rsidRPr="009C4A8F">
        <w:rPr>
          <w:b/>
          <w:sz w:val="28"/>
          <w:szCs w:val="32"/>
        </w:rPr>
        <w:t>Тираж: 50 экз.</w:t>
      </w:r>
    </w:p>
    <w:sectPr w:rsidR="003C55F2" w:rsidRPr="003C55F2" w:rsidSect="003C55F2"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5527F"/>
    <w:multiLevelType w:val="hybridMultilevel"/>
    <w:tmpl w:val="6BCE2CF4"/>
    <w:lvl w:ilvl="0" w:tplc="CABC3C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455FD3"/>
    <w:multiLevelType w:val="hybridMultilevel"/>
    <w:tmpl w:val="D016988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6A46B1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A27CAE"/>
    <w:multiLevelType w:val="hybridMultilevel"/>
    <w:tmpl w:val="F9E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D93165D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47D5B4E"/>
    <w:multiLevelType w:val="hybridMultilevel"/>
    <w:tmpl w:val="F11445C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7916EF"/>
    <w:multiLevelType w:val="hybridMultilevel"/>
    <w:tmpl w:val="ECE0143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4E80378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A799F"/>
    <w:multiLevelType w:val="hybridMultilevel"/>
    <w:tmpl w:val="AFD03A5A"/>
    <w:lvl w:ilvl="0" w:tplc="A1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484078"/>
    <w:multiLevelType w:val="hybridMultilevel"/>
    <w:tmpl w:val="E52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D2EF5"/>
    <w:multiLevelType w:val="hybridMultilevel"/>
    <w:tmpl w:val="DC4250A2"/>
    <w:lvl w:ilvl="0" w:tplc="D16EE4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B9964D86">
      <w:numFmt w:val="none"/>
      <w:lvlText w:val=""/>
      <w:lvlJc w:val="left"/>
      <w:pPr>
        <w:tabs>
          <w:tab w:val="num" w:pos="360"/>
        </w:tabs>
      </w:pPr>
    </w:lvl>
    <w:lvl w:ilvl="2" w:tplc="942CFC9C">
      <w:numFmt w:val="none"/>
      <w:lvlText w:val=""/>
      <w:lvlJc w:val="left"/>
      <w:pPr>
        <w:tabs>
          <w:tab w:val="num" w:pos="360"/>
        </w:tabs>
      </w:pPr>
    </w:lvl>
    <w:lvl w:ilvl="3" w:tplc="B0AC242C">
      <w:numFmt w:val="none"/>
      <w:lvlText w:val=""/>
      <w:lvlJc w:val="left"/>
      <w:pPr>
        <w:tabs>
          <w:tab w:val="num" w:pos="360"/>
        </w:tabs>
      </w:pPr>
    </w:lvl>
    <w:lvl w:ilvl="4" w:tplc="2D9C12DA">
      <w:numFmt w:val="none"/>
      <w:lvlText w:val=""/>
      <w:lvlJc w:val="left"/>
      <w:pPr>
        <w:tabs>
          <w:tab w:val="num" w:pos="360"/>
        </w:tabs>
      </w:pPr>
    </w:lvl>
    <w:lvl w:ilvl="5" w:tplc="7EA052FA">
      <w:numFmt w:val="none"/>
      <w:lvlText w:val=""/>
      <w:lvlJc w:val="left"/>
      <w:pPr>
        <w:tabs>
          <w:tab w:val="num" w:pos="360"/>
        </w:tabs>
      </w:pPr>
    </w:lvl>
    <w:lvl w:ilvl="6" w:tplc="B3728AE4">
      <w:numFmt w:val="none"/>
      <w:lvlText w:val=""/>
      <w:lvlJc w:val="left"/>
      <w:pPr>
        <w:tabs>
          <w:tab w:val="num" w:pos="360"/>
        </w:tabs>
      </w:pPr>
    </w:lvl>
    <w:lvl w:ilvl="7" w:tplc="DDC09472">
      <w:numFmt w:val="none"/>
      <w:lvlText w:val=""/>
      <w:lvlJc w:val="left"/>
      <w:pPr>
        <w:tabs>
          <w:tab w:val="num" w:pos="360"/>
        </w:tabs>
      </w:pPr>
    </w:lvl>
    <w:lvl w:ilvl="8" w:tplc="5C5EDA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1078FD"/>
    <w:multiLevelType w:val="multilevel"/>
    <w:tmpl w:val="4336E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2237BBD"/>
    <w:multiLevelType w:val="hybridMultilevel"/>
    <w:tmpl w:val="53928398"/>
    <w:lvl w:ilvl="0" w:tplc="4866E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FC6B17"/>
    <w:multiLevelType w:val="hybridMultilevel"/>
    <w:tmpl w:val="1F846FCA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20F40"/>
    <w:multiLevelType w:val="hybridMultilevel"/>
    <w:tmpl w:val="EC226FD4"/>
    <w:lvl w:ilvl="0" w:tplc="214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C226A34"/>
    <w:multiLevelType w:val="hybridMultilevel"/>
    <w:tmpl w:val="6ECAAFA4"/>
    <w:lvl w:ilvl="0" w:tplc="DA360BF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7B56F5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530B7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31FB6"/>
    <w:multiLevelType w:val="hybridMultilevel"/>
    <w:tmpl w:val="37A4F6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25"/>
  </w:num>
  <w:num w:numId="10">
    <w:abstractNumId w:val="19"/>
  </w:num>
  <w:num w:numId="11">
    <w:abstractNumId w:val="28"/>
  </w:num>
  <w:num w:numId="12">
    <w:abstractNumId w:val="38"/>
  </w:num>
  <w:num w:numId="13">
    <w:abstractNumId w:val="14"/>
  </w:num>
  <w:num w:numId="14">
    <w:abstractNumId w:val="42"/>
  </w:num>
  <w:num w:numId="15">
    <w:abstractNumId w:val="22"/>
  </w:num>
  <w:num w:numId="16">
    <w:abstractNumId w:val="9"/>
  </w:num>
  <w:num w:numId="17">
    <w:abstractNumId w:val="31"/>
  </w:num>
  <w:num w:numId="18">
    <w:abstractNumId w:val="40"/>
  </w:num>
  <w:num w:numId="19">
    <w:abstractNumId w:val="4"/>
  </w:num>
  <w:num w:numId="20">
    <w:abstractNumId w:val="2"/>
  </w:num>
  <w:num w:numId="21">
    <w:abstractNumId w:val="41"/>
  </w:num>
  <w:num w:numId="22">
    <w:abstractNumId w:val="15"/>
  </w:num>
  <w:num w:numId="23">
    <w:abstractNumId w:val="26"/>
  </w:num>
  <w:num w:numId="24">
    <w:abstractNumId w:val="11"/>
  </w:num>
  <w:num w:numId="25">
    <w:abstractNumId w:val="35"/>
  </w:num>
  <w:num w:numId="26">
    <w:abstractNumId w:val="43"/>
  </w:num>
  <w:num w:numId="27">
    <w:abstractNumId w:val="39"/>
  </w:num>
  <w:num w:numId="28">
    <w:abstractNumId w:val="24"/>
  </w:num>
  <w:num w:numId="29">
    <w:abstractNumId w:val="27"/>
  </w:num>
  <w:num w:numId="30">
    <w:abstractNumId w:val="30"/>
  </w:num>
  <w:num w:numId="31">
    <w:abstractNumId w:val="1"/>
  </w:num>
  <w:num w:numId="32">
    <w:abstractNumId w:val="0"/>
  </w:num>
  <w:num w:numId="33">
    <w:abstractNumId w:val="36"/>
  </w:num>
  <w:num w:numId="34">
    <w:abstractNumId w:val="23"/>
  </w:num>
  <w:num w:numId="35">
    <w:abstractNumId w:val="3"/>
  </w:num>
  <w:num w:numId="36">
    <w:abstractNumId w:val="46"/>
  </w:num>
  <w:num w:numId="37">
    <w:abstractNumId w:val="2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1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5"/>
  </w:num>
  <w:num w:numId="46">
    <w:abstractNumId w:val="1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FC"/>
    <w:rsid w:val="00057932"/>
    <w:rsid w:val="000C7001"/>
    <w:rsid w:val="000D4D94"/>
    <w:rsid w:val="0010108D"/>
    <w:rsid w:val="00104E9E"/>
    <w:rsid w:val="0011116C"/>
    <w:rsid w:val="001908B7"/>
    <w:rsid w:val="001E73C5"/>
    <w:rsid w:val="00252B63"/>
    <w:rsid w:val="00260E82"/>
    <w:rsid w:val="002A5FFE"/>
    <w:rsid w:val="002E59DF"/>
    <w:rsid w:val="00326C1E"/>
    <w:rsid w:val="00353E15"/>
    <w:rsid w:val="003C55F2"/>
    <w:rsid w:val="00422D1C"/>
    <w:rsid w:val="0046082F"/>
    <w:rsid w:val="0048754B"/>
    <w:rsid w:val="004D77B6"/>
    <w:rsid w:val="004F73CE"/>
    <w:rsid w:val="00511D0E"/>
    <w:rsid w:val="00552A69"/>
    <w:rsid w:val="005D0209"/>
    <w:rsid w:val="00607602"/>
    <w:rsid w:val="0067454C"/>
    <w:rsid w:val="0067532B"/>
    <w:rsid w:val="00685782"/>
    <w:rsid w:val="00750ABF"/>
    <w:rsid w:val="007C38FC"/>
    <w:rsid w:val="00804230"/>
    <w:rsid w:val="00895EBA"/>
    <w:rsid w:val="00932FCF"/>
    <w:rsid w:val="009374C8"/>
    <w:rsid w:val="0094475E"/>
    <w:rsid w:val="009C4A8F"/>
    <w:rsid w:val="009E7E2C"/>
    <w:rsid w:val="00B17747"/>
    <w:rsid w:val="00B56603"/>
    <w:rsid w:val="00B57662"/>
    <w:rsid w:val="00B62598"/>
    <w:rsid w:val="00BD6F89"/>
    <w:rsid w:val="00C027A6"/>
    <w:rsid w:val="00D10933"/>
    <w:rsid w:val="00DD5D63"/>
    <w:rsid w:val="00DF3AE5"/>
    <w:rsid w:val="00E00EC6"/>
    <w:rsid w:val="00E13418"/>
    <w:rsid w:val="00E51A95"/>
    <w:rsid w:val="00E666EC"/>
    <w:rsid w:val="00E7752F"/>
    <w:rsid w:val="00EA30A5"/>
    <w:rsid w:val="00EC2B83"/>
    <w:rsid w:val="00F31FA7"/>
    <w:rsid w:val="00F32BC5"/>
    <w:rsid w:val="00F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2A6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56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B56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B5660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56603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603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B56603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qFormat/>
    <w:rsid w:val="00B56603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52A6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1Орган_ПР"/>
    <w:basedOn w:val="a"/>
    <w:link w:val="12"/>
    <w:qFormat/>
    <w:rsid w:val="00552A69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52A6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a3">
    <w:name w:val="Обычный + По ширине"/>
    <w:aliases w:val="Первая строка:  0,95 см"/>
    <w:basedOn w:val="a"/>
    <w:rsid w:val="00B56603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5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56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660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B5660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603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B56603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B56603"/>
    <w:rPr>
      <w:rFonts w:ascii="Arial" w:eastAsia="Times New Roman" w:hAnsi="Arial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B5660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5">
    <w:name w:val="Нижний колонтитул Знак"/>
    <w:basedOn w:val="a0"/>
    <w:link w:val="a4"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6">
    <w:name w:val="page number"/>
    <w:basedOn w:val="a0"/>
    <w:rsid w:val="00B56603"/>
  </w:style>
  <w:style w:type="paragraph" w:styleId="a7">
    <w:name w:val="Body Text Indent"/>
    <w:basedOn w:val="a"/>
    <w:link w:val="a8"/>
    <w:rsid w:val="00B56603"/>
    <w:pPr>
      <w:tabs>
        <w:tab w:val="left" w:pos="360"/>
        <w:tab w:val="left" w:pos="972"/>
      </w:tabs>
      <w:ind w:firstLine="709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6603"/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Normal (Web)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B56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B56603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B56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6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56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56603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6603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Body Text"/>
    <w:aliases w:val="Заг1,BO,ID,body indent,ändrad,EHPT,Body Text2"/>
    <w:basedOn w:val="a"/>
    <w:link w:val="ac"/>
    <w:rsid w:val="00B56603"/>
    <w:pPr>
      <w:spacing w:after="120"/>
      <w:ind w:firstLine="567"/>
      <w:jc w:val="both"/>
    </w:pPr>
  </w:style>
  <w:style w:type="character" w:customStyle="1" w:styleId="ac">
    <w:name w:val="Основной текст Знак"/>
    <w:aliases w:val="Заг1 Знак,BO Знак,ID Знак,body indent Знак,ändrad Знак,EHPT Знак,Body Text2 Знак"/>
    <w:basedOn w:val="a0"/>
    <w:link w:val="ab"/>
    <w:rsid w:val="00B5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ункта"/>
    <w:basedOn w:val="a"/>
    <w:rsid w:val="00B56603"/>
    <w:pPr>
      <w:tabs>
        <w:tab w:val="num" w:pos="2471"/>
      </w:tabs>
      <w:ind w:firstLine="709"/>
      <w:jc w:val="both"/>
    </w:pPr>
    <w:rPr>
      <w:rFonts w:ascii="Arial" w:hAnsi="Arial"/>
      <w:sz w:val="26"/>
    </w:rPr>
  </w:style>
  <w:style w:type="paragraph" w:customStyle="1" w:styleId="ae">
    <w:name w:val="Н подпункт"/>
    <w:basedOn w:val="ad"/>
    <w:rsid w:val="00B56603"/>
    <w:pPr>
      <w:tabs>
        <w:tab w:val="clear" w:pos="2471"/>
      </w:tabs>
      <w:ind w:left="1260" w:firstLine="0"/>
    </w:pPr>
  </w:style>
  <w:style w:type="paragraph" w:styleId="13">
    <w:name w:val="toc 1"/>
    <w:basedOn w:val="a"/>
    <w:next w:val="a"/>
    <w:autoRedefine/>
    <w:uiPriority w:val="39"/>
    <w:rsid w:val="00B56603"/>
    <w:pPr>
      <w:tabs>
        <w:tab w:val="right" w:leader="dot" w:pos="9344"/>
      </w:tabs>
      <w:ind w:firstLine="567"/>
      <w:jc w:val="both"/>
    </w:pPr>
    <w:rPr>
      <w:rFonts w:ascii="Arial" w:hAnsi="Arial"/>
      <w:b/>
      <w:noProof/>
      <w:sz w:val="26"/>
    </w:rPr>
  </w:style>
  <w:style w:type="paragraph" w:styleId="21">
    <w:name w:val="toc 2"/>
    <w:basedOn w:val="a"/>
    <w:next w:val="a"/>
    <w:autoRedefine/>
    <w:uiPriority w:val="39"/>
    <w:rsid w:val="00B56603"/>
    <w:pPr>
      <w:ind w:left="240" w:firstLine="567"/>
      <w:jc w:val="both"/>
    </w:pPr>
    <w:rPr>
      <w:rFonts w:ascii="Arial" w:hAnsi="Arial"/>
      <w:sz w:val="26"/>
    </w:rPr>
  </w:style>
  <w:style w:type="paragraph" w:styleId="33">
    <w:name w:val="toc 3"/>
    <w:basedOn w:val="a"/>
    <w:next w:val="a"/>
    <w:autoRedefine/>
    <w:uiPriority w:val="39"/>
    <w:rsid w:val="00B56603"/>
    <w:pPr>
      <w:tabs>
        <w:tab w:val="right" w:leader="dot" w:pos="9390"/>
      </w:tabs>
      <w:ind w:right="-285" w:firstLine="567"/>
      <w:jc w:val="both"/>
    </w:pPr>
    <w:rPr>
      <w:rFonts w:ascii="Arial" w:hAnsi="Arial"/>
      <w:sz w:val="26"/>
    </w:rPr>
  </w:style>
  <w:style w:type="paragraph" w:customStyle="1" w:styleId="newsshowstyle">
    <w:name w:val="news_show_style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styleId="af">
    <w:name w:val="footnote text"/>
    <w:basedOn w:val="a"/>
    <w:link w:val="af0"/>
    <w:semiHidden/>
    <w:rsid w:val="00B5660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56603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B56603"/>
    <w:rPr>
      <w:vertAlign w:val="superscript"/>
    </w:rPr>
  </w:style>
  <w:style w:type="table" w:styleId="af2">
    <w:name w:val="Table Grid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56603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B56603"/>
    <w:pPr>
      <w:keepLines/>
      <w:widowControl w:val="0"/>
      <w:ind w:left="709" w:hanging="284"/>
      <w:jc w:val="both"/>
    </w:pPr>
    <w:rPr>
      <w:rFonts w:ascii="Peterburg" w:hAnsi="Peterburg" w:cs="Peterburg"/>
      <w:sz w:val="26"/>
    </w:rPr>
  </w:style>
  <w:style w:type="paragraph" w:customStyle="1" w:styleId="Iauiue">
    <w:name w:val="Iau?iue"/>
    <w:rsid w:val="00B566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B56603"/>
    <w:pPr>
      <w:widowControl w:val="0"/>
      <w:ind w:firstLine="720"/>
      <w:jc w:val="both"/>
    </w:pPr>
    <w:rPr>
      <w:rFonts w:ascii="Arial" w:hAnsi="Arial"/>
      <w:b/>
      <w:bCs/>
      <w:color w:val="000000"/>
      <w:sz w:val="26"/>
      <w:lang w:val="en-US"/>
    </w:rPr>
  </w:style>
  <w:style w:type="paragraph" w:customStyle="1" w:styleId="caaieiaie2">
    <w:name w:val="caaieiaie 2"/>
    <w:basedOn w:val="Iauiue"/>
    <w:next w:val="Iauiue"/>
    <w:rsid w:val="00B566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B56603"/>
    <w:pPr>
      <w:widowControl w:val="0"/>
      <w:tabs>
        <w:tab w:val="left" w:leader="dot" w:pos="9072"/>
      </w:tabs>
      <w:ind w:firstLine="567"/>
      <w:jc w:val="both"/>
    </w:pPr>
    <w:rPr>
      <w:rFonts w:ascii="Arial" w:hAnsi="Arial"/>
      <w:b/>
      <w:bCs/>
      <w:sz w:val="26"/>
    </w:rPr>
  </w:style>
  <w:style w:type="paragraph" w:customStyle="1" w:styleId="Iniiaiieoaenonionooiii2">
    <w:name w:val="Iniiaiie oaeno n ionooiii 2"/>
    <w:basedOn w:val="Iauiue"/>
    <w:rsid w:val="00B56603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B56603"/>
    <w:pPr>
      <w:widowControl w:val="0"/>
      <w:suppressAutoHyphens/>
      <w:spacing w:after="120"/>
      <w:ind w:firstLine="567"/>
      <w:jc w:val="both"/>
    </w:pPr>
    <w:rPr>
      <w:rFonts w:ascii="Arial" w:hAnsi="Arial"/>
      <w:color w:val="000000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B56603"/>
    <w:rPr>
      <w:rFonts w:ascii="Arial" w:eastAsia="Times New Roman" w:hAnsi="Arial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B56603"/>
    <w:pPr>
      <w:spacing w:after="160" w:line="240" w:lineRule="exact"/>
      <w:ind w:firstLine="567"/>
      <w:jc w:val="both"/>
    </w:pPr>
    <w:rPr>
      <w:rFonts w:ascii="Verdana" w:hAnsi="Verdana" w:cs="Verdana"/>
      <w:sz w:val="26"/>
      <w:lang w:val="en-US" w:eastAsia="en-US"/>
    </w:rPr>
  </w:style>
  <w:style w:type="paragraph" w:customStyle="1" w:styleId="2-11">
    <w:name w:val="содержание2-11"/>
    <w:basedOn w:val="a"/>
    <w:rsid w:val="00B56603"/>
    <w:pPr>
      <w:spacing w:after="60"/>
      <w:ind w:firstLine="567"/>
      <w:jc w:val="both"/>
    </w:pPr>
    <w:rPr>
      <w:rFonts w:ascii="Arial" w:hAnsi="Arial"/>
      <w:sz w:val="26"/>
    </w:rPr>
  </w:style>
  <w:style w:type="paragraph" w:styleId="af4">
    <w:name w:val="header"/>
    <w:basedOn w:val="a"/>
    <w:link w:val="af5"/>
    <w:semiHidden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f5">
    <w:name w:val="Верхний колонтитул Знак"/>
    <w:basedOn w:val="a0"/>
    <w:link w:val="af4"/>
    <w:semiHidden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f6">
    <w:name w:val="Hyperlink"/>
    <w:rsid w:val="00B56603"/>
    <w:rPr>
      <w:color w:val="0000FF"/>
      <w:u w:val="none"/>
    </w:rPr>
  </w:style>
  <w:style w:type="paragraph" w:customStyle="1" w:styleId="ConsPlusCell">
    <w:name w:val="ConsPlusCell"/>
    <w:uiPriority w:val="99"/>
    <w:rsid w:val="00B56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56603"/>
    <w:rPr>
      <w:rFonts w:ascii="Tahoma" w:eastAsia="Times New Roman" w:hAnsi="Tahoma" w:cs="Times New Roman"/>
      <w:sz w:val="16"/>
      <w:szCs w:val="16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"/>
    <w:link w:val="10950"/>
    <w:rsid w:val="00B56603"/>
    <w:pPr>
      <w:ind w:firstLine="539"/>
      <w:jc w:val="both"/>
    </w:pPr>
    <w:rPr>
      <w:rFonts w:ascii="Arial" w:eastAsia="Calibri" w:hAnsi="Arial"/>
      <w:color w:val="000000"/>
      <w:kern w:val="24"/>
      <w:sz w:val="26"/>
      <w:lang w:eastAsia="en-US"/>
    </w:rPr>
  </w:style>
  <w:style w:type="character" w:customStyle="1" w:styleId="WW8Num10z0">
    <w:name w:val="WW8Num10z0"/>
    <w:rsid w:val="00B56603"/>
    <w:rPr>
      <w:color w:val="auto"/>
    </w:rPr>
  </w:style>
  <w:style w:type="paragraph" w:styleId="23">
    <w:name w:val="Body Text 2"/>
    <w:basedOn w:val="a"/>
    <w:link w:val="24"/>
    <w:rsid w:val="00B56603"/>
    <w:pPr>
      <w:spacing w:after="120" w:line="480" w:lineRule="auto"/>
      <w:ind w:firstLine="567"/>
      <w:jc w:val="both"/>
    </w:pPr>
  </w:style>
  <w:style w:type="character" w:customStyle="1" w:styleId="24">
    <w:name w:val="Основной текст 2 Знак"/>
    <w:basedOn w:val="a0"/>
    <w:link w:val="23"/>
    <w:rsid w:val="00B56603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56603"/>
    <w:pPr>
      <w:spacing w:before="100" w:after="100"/>
      <w:ind w:firstLine="567"/>
      <w:jc w:val="both"/>
    </w:pPr>
    <w:rPr>
      <w:rFonts w:ascii="Arial" w:hAnsi="Arial"/>
      <w:sz w:val="26"/>
      <w:szCs w:val="20"/>
    </w:rPr>
  </w:style>
  <w:style w:type="paragraph" w:styleId="af9">
    <w:name w:val="Balloon Text"/>
    <w:basedOn w:val="a"/>
    <w:link w:val="afa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56603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uiPriority w:val="34"/>
    <w:qFormat/>
    <w:rsid w:val="00B56603"/>
    <w:pPr>
      <w:ind w:left="720" w:firstLine="567"/>
      <w:contextualSpacing/>
      <w:jc w:val="both"/>
    </w:pPr>
    <w:rPr>
      <w:rFonts w:ascii="Arial" w:hAnsi="Arial"/>
      <w:sz w:val="26"/>
    </w:rPr>
  </w:style>
  <w:style w:type="character" w:styleId="HTML1">
    <w:name w:val="HTML Variable"/>
    <w:aliases w:val="!Ссылки в документе"/>
    <w:rsid w:val="00B566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B5660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B5660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566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660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5660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5660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25">
    <w:name w:val="2Название"/>
    <w:basedOn w:val="a"/>
    <w:link w:val="26"/>
    <w:qFormat/>
    <w:rsid w:val="00B5660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6">
    <w:name w:val="2Название Знак"/>
    <w:link w:val="25"/>
    <w:rsid w:val="00B56603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36">
    <w:name w:val="3Приложение"/>
    <w:basedOn w:val="a"/>
    <w:link w:val="37"/>
    <w:qFormat/>
    <w:rsid w:val="00B5660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7">
    <w:name w:val="3Приложение Знак"/>
    <w:link w:val="36"/>
    <w:rsid w:val="00B56603"/>
    <w:rPr>
      <w:rFonts w:ascii="Arial" w:eastAsia="Times New Roman" w:hAnsi="Arial" w:cs="Times New Roman"/>
      <w:sz w:val="26"/>
      <w:szCs w:val="28"/>
    </w:rPr>
  </w:style>
  <w:style w:type="table" w:customStyle="1" w:styleId="41">
    <w:name w:val="4Таблица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e">
    <w:name w:val="Title"/>
    <w:basedOn w:val="a"/>
    <w:link w:val="aff"/>
    <w:qFormat/>
    <w:rsid w:val="00B56603"/>
    <w:pPr>
      <w:ind w:firstLine="567"/>
      <w:jc w:val="center"/>
    </w:pPr>
    <w:rPr>
      <w:rFonts w:ascii="Arial" w:hAnsi="Arial"/>
      <w:b/>
      <w:sz w:val="26"/>
    </w:rPr>
  </w:style>
  <w:style w:type="character" w:customStyle="1" w:styleId="aff">
    <w:name w:val="Название Знак"/>
    <w:basedOn w:val="a0"/>
    <w:link w:val="afe"/>
    <w:rsid w:val="00B56603"/>
    <w:rPr>
      <w:rFonts w:ascii="Arial" w:eastAsia="Times New Roman" w:hAnsi="Arial" w:cs="Times New Roman"/>
      <w:b/>
      <w:sz w:val="26"/>
      <w:szCs w:val="24"/>
    </w:rPr>
  </w:style>
  <w:style w:type="paragraph" w:customStyle="1" w:styleId="4-">
    <w:name w:val="4Таблица-Т"/>
    <w:basedOn w:val="36"/>
    <w:qFormat/>
    <w:rsid w:val="00B56603"/>
    <w:pPr>
      <w:ind w:left="0"/>
    </w:pPr>
    <w:rPr>
      <w:sz w:val="22"/>
    </w:rPr>
  </w:style>
  <w:style w:type="paragraph" w:styleId="aff0">
    <w:name w:val="caption"/>
    <w:basedOn w:val="a"/>
    <w:next w:val="a"/>
    <w:qFormat/>
    <w:rsid w:val="00B56603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B5660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950">
    <w:name w:val="1 Основной текст 0;95 ПК;А. Основной текст 0 Знак Знак"/>
    <w:basedOn w:val="a0"/>
    <w:link w:val="0"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ConsPlusNormal0">
    <w:name w:val="ConsPlusNormal Знак"/>
    <w:basedOn w:val="a0"/>
    <w:link w:val="ConsPlusNormal"/>
    <w:rsid w:val="00B566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">
    <w:name w:val="Основной текст 0 Знак"/>
    <w:aliases w:val="95 ПК Знак,А. Основной текст 0 Знак"/>
    <w:locked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blk">
    <w:name w:val="blk"/>
    <w:basedOn w:val="a0"/>
    <w:rsid w:val="00B56603"/>
  </w:style>
  <w:style w:type="paragraph" w:customStyle="1" w:styleId="aff1">
    <w:name w:val="Обычный.Название подразделения"/>
    <w:rsid w:val="00B566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31</cp:revision>
  <cp:lastPrinted>2021-10-08T08:25:00Z</cp:lastPrinted>
  <dcterms:created xsi:type="dcterms:W3CDTF">2018-01-18T09:55:00Z</dcterms:created>
  <dcterms:modified xsi:type="dcterms:W3CDTF">2021-10-08T08:26:00Z</dcterms:modified>
</cp:coreProperties>
</file>